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w widzeniu, i stało się w (czasie), gdy patrzyłem, że* byłem na zamku w Suzie** położonej w prowincji Elam. I widziałem w widzeniu, że znalazłem się nad rzeką*** Ulaj.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byłem w zamku w Suzie, </w:t>
      </w:r>
      <w:r>
        <w:rPr>
          <w:rtl/>
        </w:rPr>
        <w:t>וַאֲנִיּבְׁשּוׁשַן</w:t>
      </w:r>
      <w:r>
        <w:rPr>
          <w:rtl w:val="0"/>
        </w:rPr>
        <w:t xml:space="preserve"> . Spójnik może mieć również zn. przeciwstawne. Styl opowiadania jest dość nieprecyzyjny. Wg G i Th Daniel przebywał w Suzie.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380  km  na wsch  od  Babilonu,  zimowa rezydencja królów perskich w okresie Achemenidów.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rzeką Ulaj, </w:t>
      </w:r>
      <w:r>
        <w:rPr>
          <w:rtl/>
        </w:rPr>
        <w:t>אּובַל אּולָי</w:t>
      </w:r>
      <w:r>
        <w:rPr>
          <w:rtl w:val="0"/>
        </w:rPr>
        <w:t xml:space="preserve"> (’uwal ’ulai), hl: (1) kanał (?); (2) brama, πύλη, por. ak. abullu, czyli: brama miejska.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2024-04-29T21:28:45Z</dcterms:modified>
</cp:coreProperties>
</file>