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omdlałem* i chorowałem przez (kilka) dni. Potem wstałem i pełniłem służbę u króla, byłem jednak zaniepokojony tym widzeniem i nie rozumiałem (go).**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omdlałem, </w:t>
      </w:r>
      <w:r>
        <w:rPr>
          <w:rtl/>
        </w:rPr>
        <w:t>נִהְיֵיתִי</w:t>
      </w:r>
      <w:r>
        <w:rPr>
          <w:rtl w:val="0"/>
        </w:rPr>
        <w:t xml:space="preserve"> (nihjejti): brak w G. Może oznaczać wyczerpanie.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rozumiałem (go) : lub: nie było, kto by (mi je) wyjaśnił.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2024-04-29T19:15:04Z</dcterms:modified>
</cp:coreProperties>
</file>