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nad tym zastanawiałem, od zachodu nadciągnął kozioł. Sunął po obliczu całej ziemi, ale jej nie dotykał. Między oczami miał pokaźny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zastanawiałem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przyszedł kozioł z zachodu po powierzchni całej ziemi, nie dotykając ziemi.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kozioł miał okazały róg między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ja uważał, oto kozieł z kóz przychodził od zachodu na oblicze wszystkiej ziemi, a nikt się go nie dotykał na ziemi; a ten 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uważał, alić oto kozieł kóz przychodził od Zachodu na wszytkę ziemię, a nie dotykał się ziemie. A 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patrzyłem uważnie i oto od zachodu szedł kozioł po całej powierzchni ziemi, nie dotykając jej. Kozioł ten miał okazały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 tym się zastanawiałem, oto nadszedł kozioł z zachodu po powierzchni całej ziemi, nie dotykając ziemi, a ten kozioł miał między oczami jeden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wówczas z zachodu przybył kozioł. Unosił się nad całą ziemią, nie dotykając jej, i miał okazały róg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uważnie, a oto kozioł przeszedł od zachodu całą ziemię, nie dotykając jej. Miał wielki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przyszedł kozioł z zachodu nad całą ziemię, ale nie dotykał ziemi. Kozioł ten miał okazały róg między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роздумував, і ось козел з кіз ішов з півдня на лиці всієї землі і не доторкався до землі, і в козла видно було ріг посеред його очей,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od zachodu, po powierzchni całej ziemi, nadchodził kozioł z kóz, lecz nie został uderzony przez ziemię. Ten kozioł wyróżniał się rogiem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 rozważałem, a oto kozioł z kóz nadchodził od zachodu po powierzchni całej ziemi, nie dotykając ziemi. A ów kozioł miał okazały róg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2024-04-29T23:06:10Z</dcterms:modified>
</cp:coreProperties>
</file>