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jego panowania, ja, Daniel, zwróciłem uwagę w zwojach na liczbę lat, które miały wypełnić się, według Słowa JAHWE do proroka Jeremiasza, nad ruinami* Jerozolimy, (to jest na) siedemdziesiąt lat.**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 ruinami, </w:t>
      </w:r>
      <w:r>
        <w:rPr>
          <w:rtl/>
        </w:rPr>
        <w:t>לְחָרְבֹות</w:t>
      </w:r>
      <w:r>
        <w:rPr>
          <w:rtl w:val="0"/>
        </w:rPr>
        <w:t xml:space="preserve"> (lecharwot), dla ruin.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Siedemdziesiąt lat : (1) Okres od 605 r. p. Chr. (zob. &lt;x&gt;340 1:1&lt;/x&gt;) do 538 r. p. Chr., czyli do powrotu pierwszej fali wygnańców w następstwie dekretu Cyrusa. (2) Okres od 586 r. p. Chr., czyli od zburzenia świątyni przez Nebukadnesara, do 515 r. p. Chr., czyli odbudowania świątyni pod wodzą Zorobabela (&lt;x&gt;150 6:15&lt;/x&gt;). Daniel modli się zgodnie z &lt;x&gt;300 29:10-14&lt;/x&gt;. Wydaje się, że Daniel reprezentuje pierwszą opcję, zob. &lt;x&gt;300 25:12&lt;/x&gt;;&lt;x&gt;300 29:10&lt;/x&gt;.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2024-05-07T00:14:17Z</dcterms:modified>
</cp:coreProperties>
</file>