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nam, jak to jest w tym dniu, wstyd (okrywa) twarz, (nam), ludziom z Judy i mieszkańcom Jerozolimy, i całemu Izraelowi – bliskim i dalekim we wszystkich krajach, po których rozproszyłeś ich z powodu niewierności, jakiej się dopuścili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2024-05-06T15:28:30Z</dcterms:modified>
</cp:coreProperties>
</file>