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Wstyd (okrywa) twarz nam, naszym królom, naszym książętom i naszym ojcom, bo zgrzeszyliśmy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2024-05-06T13:59:44Z</dcterms:modified>
</cp:coreProperties>
</file>