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będzie zburzona!* ** Jej król? Jak drzazga*** na powierzchni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Spełniło się to w 722 r. p. Chr., &lt;x&gt;120 17:56&lt;/x&gt;. Król Ozeasz został schwytany i uwięziony w 732 r. p. Chr., &lt;x&gt;120 17:4&lt;/x&gt;.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drzazga, </w:t>
      </w:r>
      <w:r>
        <w:rPr>
          <w:rtl/>
        </w:rPr>
        <w:t>קֶצֶף</w:t>
      </w:r>
      <w:r>
        <w:rPr>
          <w:rtl w:val="0"/>
        </w:rPr>
        <w:t xml:space="preserve"> (qetsef), hl, lub: piana.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2024-05-04T18:23:27Z</dcterms:modified>
</cp:coreProperties>
</file>