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odbiorę im moje zboże w jego czasie i mój moszcz w jego porze, i odejmę moją wełnę i mój len do okrywania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2024-04-30T03:27:41Z</dcterms:modified>
</cp:coreProperties>
</file>