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spustoszę jej winnice i figowce, o których mówiła: To ich zapłata dla mnie,* którą dali mi moi kochankowie – więc zamienię je w leśne gąszcza, paść się w nich będzie polne zwierzę.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ich zapłata za współżycie ze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2024-04-30T04:25:53Z</dcterms:modified>
</cp:coreProperties>
</file>