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ją przywabię, zaprowadzę na pustynię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będziesz mnie nazywać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mężu, a nie będziesz mnie już nazywała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mówi Pan, będziesz mię zwała: Mężu mój! a nie będziesz mię więcej zwała: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będzie mię zwała: Mąż mój, a nie nazowie mię więcej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Pana - że nazwie Mnie: Mąż mój, a już nie powie: Mój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Ja zwabię ją i zaprowadzę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ją, zaprowadzę na pustynię i przemówię jej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wyprowadzę na pustynię, by przemówić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sam przywabię ją i wyprowadzę na pustynię, by jej przemówić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дам їй заблукати і зведу її до пустині і заговорю до її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uczynię pojętną, kiedy ją wyprowadzę na pustynię – będę przemawiał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– brzmi wypowiedź JAHWE – będziesz mnie nazywać: ”Mój mąż” i już nie będziesz mnie nazywać: ”Mój właściciel”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2024-04-30T00:04:43Z</dcterms:modified>
</cp:coreProperties>
</file>