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80"/>
        <w:gridCol w:w="5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poślubię</w:t>
            </w:r>
            <w:r>
              <w:rPr>
                <w:rFonts w:ascii="Times New Roman" w:eastAsia="Times New Roman" w:hAnsi="Times New Roman" w:cs="Times New Roman"/>
                <w:noProof w:val="0"/>
                <w:sz w:val="24"/>
              </w:rPr>
              <w:t xml:space="preserve"> cię sobie na wieki, poślubię cię, wnosząc sprawiedliwość, prawo, łaskę i litość.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tym dniu wysłucham, mówi JAHWE, wysłucham niebios, a one wysłuchają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Dnia onego wysłucham, mówi Pan, wysłucham, mówi, niebiosa, a one wusłuchają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dnia onego: Wysłucham, mówi JAHWE, wysłucham niebios, a one wysłuchają ziemię,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 owym dniu odpowiem - wyrocznia Pana - [oczekiwaniu] niebios, a one odpowiedzą [oczekiwaniu]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zaręczę cię z sobą na wieki; Zaręczę cię z sobą na zasadzie sprawiedliwości i prawa, miłości i zmiłowania.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Poślubię cię na wieki, poślubię w sprawiedliwości i prawie, w łasce i miłosierdziu.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prawie, w dobroci i miłosierdziu.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Poślubię cię na wieki, poślubię cię w sprawiedliwości i prawie, dobroci i miłości,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візьму Собі тебе на віки і візьму Собі тебе в праведности і в суді і в милосерді і в щедрості,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w sądzie, w miłości oraz w litości.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w owym dniu odpowiem – brzmi wypowiedź JAHWE – odpowiem niebiosom, a one odpowiedzą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2024-04-30T04:56:19Z</dcterms:modified>
</cp:coreProperties>
</file>