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Znów* idź, pokochaj kobietę** kochaną*** przez kochanka**** i cudzołożącą,***** tak jak JAHWE kocha synów Izraela, a oni odwracają się do innych bogów i lubią placki z rodzynkami.******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JAHWE powiedział do mnie: Idź, pokochaj kobietę kochającą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cudzołożącą. Podobnie JAHWE kocha synów Izraela, a oni odwracają się do innych bogów i lubią placki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 JAHWE: Idź jeszcze, pokochaj kobietę kochaną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 — cudzołożnicę, tak jak JAHWE miłuje synów Izraela, choć oni oglądają się za innymi bogami i kochają bukłaki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Jeszcze idź, a rozmiłuj się niewiasty umiłowanej od innego, a cudzołożnicy, tak jako miłuje Pan synów Izraelskich, choć się oni oglądają na cudzych bogów, a miłują fasy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Jeszcze idź a miłuj niewiastę umiłowaną przyjacielowi, a cudzołożnicę: jako miłuje JAHWE syny Izraelowe, a oni patrzą na cudze, a miłują skórki jagód 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Idź! Pokochaj jeszcze raz kobietę, która innego kocha i cudzołoży. Tak miłuje Pan synów Izraela, choć się do bogów cudzych zwracają i lubią placki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mnie: Idź, pokochaj jeszcze kobietę, która kocha innego i cudzołoży, tak jak Pan miłuje synów Izraela, chociaż oni zwracają się do innych bogów i lubią placki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Pokochaj jeszcze raz kobietę, która kocha innego i cudzołoży, tak jak JAHWE kocha Izraelitów, chociaż zwracają się ku innym bogom i lubią placki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„Idź jeszcze raz pokochać kobietę kochaną przez innego i cudzołożną, podobnie jak JAHWE kocha Izraelitów, chociaż oni zwracają się do obcych bogów i lubią placki z rodzynkami”.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”Idź znowu i miłuj niewiastę, która kocha innego i cudzołoży -podobnie jak Jahwe miłuje synów izraelskich, choć oni zwracają się do cudzych bogów i lubią placki z winnych jagód”.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мені: Ще піди і полюби жінку, що любить погане, і що перелюбна, так як Бог любить синів Ізраїля, і вони дивляться на чужих богів і люблять печене з родзинками.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Pójdziesz jeszcze raz i umiłujesz wszeteczną niewiastę, pokochaną przez innego – tak jak WIEKUISTY umiłował synów Israela; choć się skłaniają ku cudzym bóstwom oraz kochają powidła z 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”Idź jeszcze raz, pokochaj niewiastę, którą kocha towarzysz i która cudzołoży – tak jak JAHWE miłuje synów Izraela, choć oni zwracają się do innych bogów i bardzo lubią placki rodzynkowe”.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znów powiedział JHWH do mnie: Idź…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kobietą tą była Gomer, &lt;x&gt;350 3:1&lt;/x&gt;L.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kochaną przez kochanka, </w:t>
      </w:r>
      <w:r>
        <w:rPr>
          <w:rtl/>
        </w:rPr>
        <w:t>רֵעַ אֲהֻבַת</w:t>
      </w:r>
      <w:r>
        <w:rPr>
          <w:rtl w:val="0"/>
        </w:rPr>
        <w:t xml:space="preserve"> (’ahuwat rea‘): wg G: kochającą (człowieka) złego i cudzołożnicę, ἀγαπῶσαν πονηρὰ καὶ μοιχαλίν. G odczytuje stronę bierną </w:t>
      </w:r>
      <w:r>
        <w:rPr>
          <w:rtl/>
        </w:rPr>
        <w:t>אֲהֻבַת</w:t>
      </w:r>
      <w:r>
        <w:rPr>
          <w:rtl w:val="0"/>
        </w:rPr>
        <w:t xml:space="preserve"> imiesłowu jako czynną: </w:t>
      </w:r>
      <w:r>
        <w:rPr>
          <w:rtl/>
        </w:rPr>
        <w:t>אֹהֶבֶת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kochanek, </w:t>
      </w:r>
      <w:r>
        <w:rPr>
          <w:rtl/>
        </w:rPr>
        <w:t>רֵעַ</w:t>
      </w:r>
      <w:r>
        <w:rPr>
          <w:rtl w:val="0"/>
        </w:rPr>
        <w:t xml:space="preserve"> (rea‘), może zn.: (1) przyjaciel; (2) kochanek; (3) towarzysz; (4) bliźni, sąsiad; (5) inny (człowiek), &lt;x&gt;350 3:1&lt;/x&gt;L. Lecz być może chodzi o </w:t>
      </w:r>
      <w:r>
        <w:rPr>
          <w:rtl/>
        </w:rPr>
        <w:t>רַע</w:t>
      </w:r>
      <w:r>
        <w:rPr>
          <w:rtl w:val="0"/>
        </w:rPr>
        <w:t xml:space="preserve"> (ra‘), czyli: zły.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Praktyka związana z kultem bóstw pogańskich.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&lt;x&gt;100 6:19&lt;/x&gt;; &lt;x&gt;260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2024-05-03T11:54:25Z</dcterms:modified>
</cp:coreProperties>
</file>