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lud pyta się swego drewna i jego różdżka oznajmia mu (odpowiedź), gdyż duch nierządu* go zwodzi – i cudzołożą, (wyłamując się) spod (władzy) ich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19:14&lt;/x&gt;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2024-04-29T12:10:25Z</dcterms:modified>
</cp:coreProperties>
</file>