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waszych córek za to, że uprawiają nierząd, ani waszych synowych za to, że cudzołożą; gdyż oni (sami) odchodzą (na bok) z nierządnicami* i z kapłankami składają ofiary,** a lud, nie rozumiejąc (niczego), upada.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karać wasze córki za to, że uprawiają nierząd, albo synowe za to, że cudzołożą, skoro oni sami odchodzą na bok z nierządnicami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kapłankami składają ofiary, a lud, nie rozumiejąc niczego,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karał waszych córek, gdy uprawiają nierząd, ani waszych kobiet, gdy cudzołożą.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odłączają się z nierządnicami i składają ofiary wraz z nierządnicami.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rozumie,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miałżebym nawiedzić córek waszych, gdy nierząd płodzą? i niewiast waszych, gdy cudzołożą? Albo gdy się i oni sami z nierządnicami odłączają, i z wszetecznicami ofiarują? Owszem, lud, który sobie tego w rozum nie bierze,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córek waszych, gdy nierząd płodzić będą, ani oblubienic waszych, gdy cudzołożyć będą, bo sami z nierządnicami obcowali i z niewieściuchami ofiarowali, a lud nie rozumiejący karan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córek waszych za nierząd ani waszych synowych za cudzołóstwo. Oni sami, bowiem oddalają się z nierządnicami, nawet ofiary składają z nierządnicami sakralnymi, i tak lud nierozumny dąży ku swej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ich nierząd ani waszych młodych kobiet za ich cudzołóstwo; gdyż oni sami odchodzą na bok z nierządnicami i razem z wszetecznicami składają ofiary, a lud nierozumny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nierząd, i waszych synowych za cudzołóstwo. Mężczyźni bowiem obcują z nierządnicami, nawet ofiary składają z nierządnicami świątynnymi. Lud nierozumny dąży do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ześlę kary na wasze córki za to, że uprawiają nierząd, ani na wasze synowe za to, że cudzołożą, gdyż wy sami obcujecie z nierządnicami i składacie ofiary z nierządnicami świątynnymi, a nierozumny lud zostanie wygubiony.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córki ich nie ześlę kary za to, że uprawiają nierząd, ani na ich synowe za to, że cudzołożą, bo oni sami obcują z wszetecznicami, składają ofiary z nierządnicami świątyń, a lud, który nic nie rozumie, stacza się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навідаюся до ваших дочок, коли розпустують, і до ваших невісток, коли чужоложать, томущо і вони змішалися з розпусниками і жертвували з втаємниченими, і розумний нарід сплітався з розпусницею.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tego na waszych córkach, dlatego że się oddały rozpuście; ani na waszych młodych kobietach, że wiarołomstwu. Bo na ustroniu, to oni sami odłączają się z nierządnicami i składają rzeźne ofiary razem z sakralnymi rozpustnicami; a nieświadomy lud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dokonam rozrachunku z waszymi córkami za to, że dopuszczają się rozpusty – i z waszymi synowymi za to, że cudzołożą. Mężczyźni bowiem odchodzą na bok z nierządnicami i składają ofiary z nierządnicami świątynnymi; lud zaś, który nie ma zrozumienia, będzie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nierządnicami ugniatają się (tj. w stosunku płciowym)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23:18&lt;/x&gt;; &lt;x&gt;110 14:24&lt;/x&gt;; &lt;x&gt;110 15:12&lt;/x&gt;; &lt;x&gt;120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2024-04-29T10:29:03Z</dcterms:modified>
</cp:coreProperties>
</file>