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 uprawiasz nierząd, Izraelu, niech (przynajmniej) Juda nie ściąga na siebie winy! Nie chodźcie więc do Gilgal* ** i nie pielgrzymujcie do Bet-Awen,*** i nie przysięgajcie: Jak żyje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(gilgal), czyli: (święty) krąg kamieni.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12:8-14&lt;/x&gt;; &lt;x&gt;110 12:26-30&lt;/x&gt;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Bet-Awen, ּ</w:t>
      </w:r>
      <w:r>
        <w:rPr>
          <w:rtl/>
        </w:rPr>
        <w:t>בֵית אָוֶן</w:t>
      </w:r>
      <w:r>
        <w:rPr>
          <w:rtl w:val="0"/>
        </w:rPr>
        <w:t xml:space="preserve"> (bet ’awen), czyli: dom nieprawości (l. niegodziwości)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6:13&lt;/x&gt;; &lt;x&gt;50 10:20&lt;/x&gt;; &lt;x&gt;70 8:19&lt;/x&gt;; &lt;x&gt;80 3:13&lt;/x&gt;; &lt;x&gt;90 14:39&lt;/x&gt;; &lt;x&gt;300 23:7&lt;/x&gt;;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2024-04-29T09:12:07Z</dcterms:modified>
</cp:coreProperties>
</file>