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smuci się ziemia i marnieją ci, którzy w niej mieszkają, ubywa polnej zwierzyny* oraz ptactwa niebios, a także ryb morskich.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wraz z płazami ziemi, καὶ σὺν τοῖς ἑρπετοῖς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2024-04-29T10:36:56Z</dcterms:modified>
</cp:coreProperties>
</file>