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 z grzechu mego ludu* ** i ku ich winie podnoszą swą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Jedzą grzech (l. żyją z grzechu ) mojego ludu; (2) ofiar składanych przez mój lud za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7:28-35&lt;/x&gt;; &lt;x&gt;30 10:12-15&lt;/x&gt;; &lt;x&gt;40 18:8-19&lt;/x&gt;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2024-04-29T14:09:24Z</dcterms:modified>
</cp:coreProperties>
</file>