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4"/>
        <w:gridCol w:w="6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ludem tak jak z kapłanem, nawiedzę go za jego drogi, odpłacę mu za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2024-04-29T13:56:03Z</dcterms:modified>
</cp:coreProperties>
</file>