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i wrócę na swoje miejsce, dopóki nie uznają swej winy* i nie zaczną szukać mojego oblicza, poszukiwać Mnie w swojej 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udam się na swoje miejsce, tam pozostanę, aż uznają swą winę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zaczną szukać mojego oblicza, i poszukiwać Mnie w swojej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i wrócę do swego miejsca, aż uznają swoją winę i zaczną szukać mojego oblicza. W swoim utrapieniu będą mnie pilnie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Pójdę, wrócę się do miejsca mego, aż się winnymi dadzą a szukać będę oblicza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wrócę się na miejsce moje, aż ustaniecie, a szukać będziecie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i wrócę do mojej siedziby, aż zaczną pokutować i szukać mego oblicza i w swym nieszczęściu za Mną tęsknić.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wrócę na swoje miejsce, aż zaczną szukać w skrusze mojego oblicza, zatęsknią za mną w swojej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Pójdę, wrócę do swego miejsca, dopóki nie uznają swojej winy i nie będą szukać Mojego oblicza. W swojej niedoli będą Mnie szukać gorliwie.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i wrócę do swojej siedziby, aż uznają swą winę i zaczną pragnąć mojej obecności. W utrapieniu przypomną sobie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Odejdę i powrócę do swej siedziby, do czasu, aż uznają swą winę i poczną wyglądać mego oblicza; w utrapieniu bowiem będą mnie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піду і повернуся до мого місця, аж доки не пропаде. І шукатимуть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i wrócę na Moje miejsce, do czasu aż odpokutują i będą szukać Mojego oblicza; do Mnie zatęsknią w swej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Pójdę, wrócę na swoje miejsce, aż poniosą swą winę; i będą szukać mego oblicza. Kiedy znajdą się w opałach, będą mnie szukać”.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dopóki nie odcierpią za swą winę.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4:25-31&lt;/x&gt;; &lt;x&gt;230 63:2&lt;/x&gt;; &lt;x&gt;230 78:34&lt;/x&gt;; 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2024-05-08T23:50:17Z</dcterms:modified>
</cp:coreProperties>
</file>