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podniesie —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trzeciego dnia wzbudzi nas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dnia trzeciego wzbudzi nas, i żyć będziemy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poimał i uleczy nas, ubije a uzdrowi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 dniach przywróci nam życie, a dnia trzeciego nas dźwignie i żyć będziemy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wskrzesi nas do życia, trzeciego dnia podniesie nas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trzeciego dnia podźwignie i będziemy przed 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a trzeciego dnia nas podźwignie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ożywi po dwóch dniach, dnia zaś trzeciego podźwignie nas, i znowu żyć będziemy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Вилікує нас по двох днях, в третому дні ми встанемо і житимемо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a dnia trzeciego nas podniesie, abyśmy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dniach. Trzeciego dnia podniesie nas i będziemy żyli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2024-05-03T09:13:55Z</dcterms:modified>
</cp:coreProperties>
</file>