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pycha Izraela świadczy przeciwko niemu, i nie nawracają się do JAHWE, swego Boga, i nie szukają Go w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niemu. Nie nawracają się do JAHWE, swego Boga, i nie szukają Go mimo swego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pycha Izraela świadczy przeciwko niemu, to nie nawracają się do JAHWE, swego Boga, ani go w tym wszystkim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pycha Izraelska świadczy w oczy przeciwko niemu, wszakże się nie nawracają do Pana, Boga swego, ani go w tem wszystkiem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zniżona będzie pycha Izraelowa przed obliczem jego, a nie wrócili się do JAHWE Boga swego i nie szukali go w tym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 niemu, lecz nie wracają do Pana, Boga swego, i mimo wszystko Jego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pycha Izraela świadczy przeciwko niemu, jednak nie nawrócili się do Pana, swojego Boga, ani w tym wszystkim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odbija się na jego twarzy, nie powrócili do JAHWE, swojego Boga i na przekór wszystkiemu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przeciwko niemu, lecz nie nawracają się do JAHWE, Boga swego, ani Go mimo wszystko 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Izraela świadczy przeciw niemu, ale do Jahwe, do Boga swego, nie chcą się nawrócić i mimo wszystko nie szukają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впокорена буде гордість Ізраїля перед його лицем, і вони не повернулися до їхнього Господа Бога і не пошукали Його в цьому всьому.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hardość Israela świadczyła przeciwko niemu, to jednak nie nawrócili się do WIEKUISTEGO, swojego Boga, oraz Go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duma Izraela świadczyła przeciwko jego obliczu i nie wrócili oni do JAHWE, swego Boga, ani ze względu na to wszystko nie szukali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2024-05-01T03:29:35Z</dcterms:modified>
</cp:coreProperties>
</file>