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Nadeszły* dni nawiedzenia! Nadeszły dni odpłaty! Izrael pozna,** czy prorok jest głupcem, czy szaleńcem jest człowiek (mający) ducha*** – z powodu twojej wielkiej winy i wielkiej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Nadeszły : pf. profet.: Nadchodzą.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pozna, </w:t>
      </w:r>
      <w:r>
        <w:rPr>
          <w:rtl/>
        </w:rPr>
        <w:t>יֵדְעּו</w:t>
      </w:r>
      <w:r>
        <w:rPr>
          <w:rtl w:val="0"/>
        </w:rPr>
        <w:t xml:space="preserve"> (jed‘u), l. niech pozna. Wg G: będzie rozgoryczony, κακωθήσεται. Może zatem </w:t>
      </w:r>
      <w:r>
        <w:rPr>
          <w:rtl/>
        </w:rPr>
        <w:t>יֵרָעּו</w:t>
      </w:r>
      <w:r>
        <w:rPr>
          <w:rtl w:val="0"/>
        </w:rPr>
        <w:t xml:space="preserve"> , ni od </w:t>
      </w:r>
      <w:r>
        <w:rPr>
          <w:rtl/>
        </w:rPr>
        <w:t>רעע</w:t>
      </w:r>
      <w:r>
        <w:rPr>
          <w:rtl w:val="0"/>
        </w:rPr>
        <w:t xml:space="preserve"> , czyli: być zepsutym, por. &lt;x&gt;240 11:15&lt;/x&gt;;&lt;x&gt;240 13:20&lt;/x&gt;, l. </w:t>
      </w:r>
      <w:r>
        <w:rPr>
          <w:rtl/>
        </w:rPr>
        <w:t>יָרִיעּו</w:t>
      </w:r>
      <w:r>
        <w:rPr>
          <w:rtl w:val="0"/>
        </w:rPr>
        <w:t xml:space="preserve"> , hi od </w:t>
      </w:r>
      <w:r>
        <w:rPr>
          <w:rtl/>
        </w:rPr>
        <w:t>רוע</w:t>
      </w:r>
      <w:r>
        <w:rPr>
          <w:rtl w:val="0"/>
        </w:rPr>
        <w:t xml:space="preserve"> , czyli: krzyk; zatem: Izrael mówi jako zepsuty: Prorok… lub: Izrael krzyczy: Prorok…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9:11&lt;/x&gt;;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2024-05-05T15:12:41Z</dcterms:modified>
</cp:coreProperties>
</file>