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się,* rolnicy, narzekajcie, winiarze, z powodu pszenicy i jęczmienia, gdyż przepadł plon pól!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Rumieńcie się, </w:t>
      </w:r>
      <w:r>
        <w:rPr>
          <w:rtl/>
        </w:rPr>
        <w:t>הֹבִיׁשּו</w:t>
      </w:r>
      <w:r>
        <w:rPr>
          <w:rtl w:val="0"/>
        </w:rPr>
        <w:t xml:space="preserve"> (howiszu), l.: okryjcie się wstydem : między tym wyr., a wyr. wysechł </w:t>
      </w:r>
      <w:r>
        <w:rPr>
          <w:rtl/>
        </w:rPr>
        <w:t>הֹובִיׁש</w:t>
      </w:r>
      <w:r>
        <w:rPr>
          <w:rtl w:val="0"/>
        </w:rPr>
        <w:t xml:space="preserve"> (howisz) w w. 10 może zachodzić gra słów w rodzaju: poczerwieniał moszcz – czerwieńcie się, rolnicy.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2024-04-19T18:04:20Z</dcterms:modified>
</cp:coreProperties>
</file>