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post!* Zwołajcie zgromadzenie! Zbierzcie starszych, wszystkich mieszkańców ziemi, (do) domu JAHWE, waszego Boga, i (głośno) wołajcie do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&lt;x&gt;90 7:6&lt;/x&gt;; &lt;x&gt;90 14:24&lt;/x&gt;; &lt;x&gt;100 1:12&lt;/x&gt;; &lt;x&gt;150 8:21-23&lt;/x&gt;; &lt;x&gt;160 1:4&lt;/x&gt;; &lt;x&gt;160 9:1&lt;/x&gt;; &lt;x&gt;290 58:3-5&lt;/x&gt;; &lt;x&gt;300 36:6-9&lt;/x&gt;; &lt;x&gt;340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6:7&lt;/x&gt;; &lt;x&gt;90 7:8&lt;/x&gt;;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2024-04-24T05:18:28Z</dcterms:modified>
</cp:coreProperties>
</file>