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jeść obficie i nasycicie się,* i uwielbicie imię JAHWE, waszego Boga, który dokonał z wami cudów – i mój lud nie zazna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26:5&lt;/x&gt;; &lt;x&gt;430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&lt;x&gt;290 54:4&lt;/x&gt;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2024-05-08T17:53:50Z</dcterms:modified>
</cp:coreProperties>
</file>