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będzie zamieszkana na wieki, a Jerozolima po wszystkie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natomiast będzie zamieszkana na wieki, Jerozolima również —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[ziemia] Judy na wieki będzie zamieszkana, a Jeruzalem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ziemia Judy będzie na wieki zamieszkana, a Jerozolima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Judy na wieki będzie zamieszkana, a Jerozolima - aż po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Юдея на віки буде поселена і Єрусалим на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Judea będzie na wieki zamieszkaną, a Jeruszalaim do najpóźniejszych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2024-05-03T04:29:41Z</dcterms:modified>
</cp:coreProperties>
</file>