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JAHWE o was, synowie Izraela,* o całym rodzie,** który wyprowadziłem z ziemi egipskiej:***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słów, które wypowiedział JAHWE o was, synowie Izraela,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całym rodzie, który wyprowadził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mówi przeciwko wam, synowie Izraela, przeciwko całemu pokoleniu, które wyprowadziłem z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mówi Pan przeciwko wam, synowie Izraelscy! przeciwko wszystkiemu rodzajowi, którym wywiódł z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mówił na was, synowie Izraelowi, na wszytek rodzaj, którym wywiódł z ziemie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mówi Pan do was, synowie Izraela, do całego pokolenia, które Ja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Pan o was, synowie Izraela, o całym pokoleniu, które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wypowiada przeciwko wam, Izraelici, przeciwko całemu rodowi, który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wypowiedział przeciwko wam, Izraelici, przeciwko całemu plemieniu, które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Jahwe wypowiada przeciw wam, synowie Izraela, przeciw całemu narodowi, który wywiodłem z ziemi egipskiej! Oto co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слово, яке сказав Господь проти вас, доме Ізраїля, і проти всього племени, яке Я вивів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Słuchajcie tego słowa, które wypowiedział o was WIEKUISTY; o całym rodzie, który wyprowadził z ziemi Micraim,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JAHWE wyrzekł o was, synowie Izraela, o całej rodzinie. którą wyprowadziłem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was, domu Izraela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2024-04-29T19:14:10Z</dcterms:modified>
</cp:coreProperties>
</file>