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8"/>
        <w:gridCol w:w="6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umieją* postępować uczciwie – oświadczenie JAHWE – gromadzą gwałt i przemoc w swych pałacach.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wiedzą, jak.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2024-04-29T22:42:54Z</dcterms:modified>
</cp:coreProperties>
</file>