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dwa podudzia lub kawałek ucha, tak zostaną wyrwani synowie Izraela, siedzący w Samarii w zbytku* na łożu i na jedwabnej kapie.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kości podudzia lub kawałek ucha, tak zostaną wyrwani synowie Izraela, rozsiadający się w Samarii na zbytkownych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łożach i jedwabnych kapach!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kawałek ucha, tak zostaną wyrwani synowie Izraela, którzy mieszkają w Samarii na rogu łoża i w Damaszku na posłaniach.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wyrywa pasterz z paszczęki lwiej dwa gnaty albo kęs ucha, tak wyrwani będą synowie Izraelscy, którzy mieszkają w Samaryi na stronie łoża, i na stronie pościeli.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wyrwał pasterz z paszczęki lwiej, dwie goleni abo koniec ucha, tak wyrywani będą synowie Izraelowi, którzy mieszkają w Samaryjej na stronie łóżka i na łożu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z lwiej paszczy ratuje tylko dwie nogi albo koniec ucha, tak nieliczni uratowani będą synowie Izraela, siedzący w Samarii w rogu łoża i na dywanie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pasterz wyrywa z lwiej paszczęki dwa podudzia lub chrząstkę z ucha, tak zostaną wyrwani synowie Izraela. Wy, którzy siedzicie w Samarii na brzegu dywanu, a w Damaszku na wezgłowiach,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paszczy lwa dwie łydki lub kawałek ucha, tak zostaną wyrwani synowie Izraela, siedzący w Samarii na brzegu łoża i na damasceńskim dywanie.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pasterz wyrywa z lwiej paszczy dwie nogi lub koniec ucha, tak będą uratowani tylko nieliczni Izraelici spośród siedzących w Samarii na swoich łożach i na kosztownych dywanach.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pasterz zdoła wydrzeć z paszczy lwa [najwyżej] dwie golenie lub kawałek ucha, tak uratuje się [tylko niewielu] synów Izraela. Wy, co w Samarii siadacie na wygodnych posłaniach albo na łożach obitych adamaszkiem,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пастир, коли витягне з уст лева дві литки чи часть уха, так вирвані будуть сини Ізраїля, що живуть в Самарії перед племенем і в Дамаску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 pasterz wyrywa z paszczy lwa dwa udźce, albo kawałek ucha tak w Szomronie będą wyrwani synowie Israela; ci, którzy się rozpierają na wezgłowiach dywanów, albo na adamaszkach łożnic.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ʼJak pasterz wyrywa z paszczy lwa dwa golenie lub kawałek ucha, tak zostaną wyrwani synowie Izraela, ci, którzy siedzą w Samarii na okazałym łożu i na damasceńskiej sofieʼ.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zbytek, ּ</w:t>
      </w:r>
      <w:r>
        <w:rPr>
          <w:rtl/>
        </w:rPr>
        <w:t>פֵאָה</w:t>
      </w:r>
      <w:r>
        <w:rPr>
          <w:rtl w:val="0"/>
        </w:rPr>
        <w:t xml:space="preserve"> (pe’a h), lub: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2024-04-29T18:22:43Z</dcterms:modified>
</cp:coreProperties>
</file>