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świadczcie przeciwko domowi Jakuba! Oświadczenie Pana JAHWE, Boga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2024-04-29T17:58:55Z</dcterms:modified>
</cp:coreProperties>
</file>