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 dniu mojego nawiedzenia przestępstw Izraela* nawiedzę też ołtarze Betelu** i będą utrącone narożniki ołtarza, i spadną na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 dniu mojego nawiedzenia przestępstw Izraela, nawiedzę też ołtarze Betelu. I będą utrącone narożniki ołtarza — i spadną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tym dniu, w którym ukarzę Izraela za jego przestępstwa, ukarzę też ołtarze w Betel. I rogi ołtarza zostaną odcięte i upadną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dnia onego, którego Izraela nawiedzę dla przestępstwa jego, nawiedzę też ołtarze w Betel, i odcięte będą rogi ołtarza, tak, że na ziemię upadną;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dzień, gdy nawiedzać pocznę przestępstwa Izraelowe, nawiedzę go, i ołtarze Betel, i obcięte będą rogi ołtarzowe, i upadną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kiedy będę karał występki Izraela, ukarzę [również] ołtarze Betel. Odrąbane zostaną rogi ołtarza i upadną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karać będę zbrodnie Izraela, nawiedzę też ołtarz Betelu, i będą ucięte narożniki ołtarza, i spadną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dniu, w którym będę karał zbrodnie Izraela, nawiedzę też ołtarze w Betel. Zostaną porąbane rogi ołtarza i upadną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kiedy będę karał występki Izraela, zniszczę również ołtarze Betel. Odcięte zostaną rogi ołtarza i upadną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wymierzę Izraelowi karę za jego występki, nawiedzę też ołtarze w Betel; rogi ołtarza zostaną strącone i spadną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 дні, коли Я пімщу безбожності Ізраїля на ньому, також пімщуся на престолах Ветиля, і будуть розбиті роги жртівника і впадуть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 dniu, w którym na nich nawiedzę występki Israela, nawiedzę też ofiarnice Betelu; narożniki ofiarnicy zostaną odcięte, po czym runą na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ʼGdyż w dniu dokonywania rozrachunku z Izraelem za jego bunty dokonam też rozrachunku z ołtarzami Betel; i rogi tego ołtarza zostaną odcięte, i upadną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pomszczenia przestępstw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12:32&lt;/x&gt;; &lt;x&gt;120 23:15&lt;/x&gt;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2024-04-29T21:36:12Z</dcterms:modified>
</cp:coreProperties>
</file>