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 dniu mojego nawiedzenia przestępstw Izraela* nawiedzę też ołtarze Betelu** i będą utrącone narożniki ołtarza, i spadną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pomszczenia przestępstw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12:32&lt;/x&gt;; &lt;x&gt;120 23:15&lt;/x&gt;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2024-04-29T19:41:12Z</dcterms:modified>
</cp:coreProperties>
</file>