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poznałem* ** spośród wszystkich rodów ziemi, dlatego nawiedzę was*** za wszystkie wasze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tylko was potraktowałem wyjątkowo.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10:15&lt;/x&gt;; &lt;x&gt;490 12:48&lt;/x&gt;; &lt;x&gt;650 12:8&lt;/x&gt;; &lt;x&gt;670 4:13&lt;/x&gt;;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2024-04-29T19:05:59Z</dcterms:modified>
</cp:coreProperties>
</file>