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Wszechmocny JAHWE przemówił!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ryknął, któż się nie ulęknie? Pan BÓG przemówił,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ryczy, któżby się nie bał? Panujący Pan mówi, któżby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zaryknie: któż się nie zlęknie? JAHWE Bóg mówił: któż prorokować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Pan Bóg przemówi, któż nie będzie prorokować?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by się nie bał? Gdy Wszechmogący Pan każe,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 – kto by się nie bał? Pan BÓG mówi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JAHWE BÓG przemówi,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 - któż by się przestraszył? Jahwe-Pan przemówił -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 зареве, і хто не боятиметься? Господь Бог заговорив, і хто не пророкуватиме?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ryczy – kto się nie ulęknie? Kiedy Pan, WIEKUISTY, przemawia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zaryczał! Któż się nie będzie bał? Wszechwładny Pan, JAHWE, przemówił! Któż nie będzie prorokował?ʼ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2024-04-29T21:45:23Z</dcterms:modified>
</cp:coreProperties>
</file>