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 staliście się jak głownia wyrwana z ognia,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Bóg spustoszył Sodomę i Gomorę, i staliście się jak głownia wyrwana z ognia,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Bóg wywrócił Sodomę i Gomorę, tak, żeście byli jako głownia wyrwana z ognia;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wywrócił Bóg Sodomę i Gomorę, i staliście się jako głownia porwana z ognia: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podczas Bożego spustoszenia Sodomy i Gomory; staliście się jak głownia wyciągnięta z ognia;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takiego spustoszenia, jakiego dokonał Bóg w Sodomie i Gomorze, i staliście się jak głownia wyrwana z ognia,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wśród was takie spustoszenie, jakie dotknęło Sodomę i Gomorę i staliście się jak głownia wyjęta z płomienia, a 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wielkiego spustoszenia, jak niegdyś w Sodomie i Gomorze, staliście się jak głownia wyciągnięta z ognia.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jakiego Bóg dokonał na Sodomie i Gomorze, i byliście podobni do polana ocalonego z pożaru;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розбив, так як Бог розбив Содому і Ґоморру, і ви стали так як головешка витягнена з огня.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was burzyłem, jak Bóg burzył niegdyś Sedom i Amorę; tak, że staliście się jak wydobyta z pożaru głownia; a jednak nie nawróciliście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ʼSpowodowałem wśród was zniszczenie przypominające to, którym Bóg zniszczył Sodomę i Gomorę. I staliście się jak polano wyrwane z pożaru;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2024-05-08T20:27:36Z</dcterms:modified>
</cp:coreProperties>
</file>