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Gomorze,* i staliście się jak głownia wyrwana z ognia,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2024-05-08T19:21:05Z</dcterms:modified>
</cp:coreProperties>
</file>