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6"/>
        <w:gridCol w:w="1378"/>
        <w:gridCol w:w="65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pijecie wino ze (złotych) czasz* i namaszczacie się najlepszymi olejkami, lecz nie bolejecie** nad klęską Józefa!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ze złotych czasz, </w:t>
      </w:r>
      <w:r>
        <w:rPr>
          <w:rtl/>
        </w:rPr>
        <w:t>מִזְרָק</w:t>
      </w:r>
      <w:r>
        <w:rPr>
          <w:rtl w:val="0"/>
        </w:rPr>
        <w:t xml:space="preserve"> (mizraq), lp, l. czara (do kropienia, mieszania l. potrząsania) wina, złota czara do użytku świątynnego, być może większa od zwykłego kielicha (zob. &lt;x&gt;20 27:3&lt;/x&gt;;&lt;x&gt;20 38:3&lt;/x&gt;; &lt;x&gt;40 4:14&lt;/x&gt;; &lt;x&gt;110 7:50&lt;/x&gt;; &lt;x&gt;160 7:70&lt;/x&gt;). Lub: (1) z czasz świątynnych, (2) czaszami ofiarnymi; &lt;x&gt;370 6:6&lt;/x&gt;L.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boleją, przejmują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2024-04-29T06:35:10Z</dcterms:modified>
</cp:coreProperties>
</file>