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więcej nie prorokuj, bo to jest świątynia królewska i przybytek królestwa.*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nie prorokuj. Tu bowiem mieści się świątynia królewska i jest to najważniejszy przybytek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już więcej nie prorokuj, bo to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Betelu więcej nie prorokuj; bo to jest świątnica królewska,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przyczyniaj więcej prorokować, bo świętynią jest królewską i domem królestwa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prorokuj, bo jest ono królewską świątynią i królewską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Betelu już nie prorokuj, bo to jest świątynia królewska i przybytek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 nie będziesz już więcej prorokował, ponieważ tu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prorokuj więcej, bo jest ono świątynią króla i sanktuarium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 nie będziesz już dłużej prorokował, bo to jest świątynia królewska i dom Królestwa!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Ветилі більше не додаси пророкувати, бо це святощі царя і дім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prorokuj! Bo to królewska świątynia oraz królewski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 nie wolno ci już dłużej prorokować, gdyż to jest sanktuarium króla i jest to dom królestwa”.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królewskie miejsce święte i świątynia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12:28-29&lt;/x&gt;; &lt;x&gt;290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2024-04-27T17:27:50Z</dcterms:modified>
</cp:coreProperties>
</file>