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wziął mnie spoza trzody (owiec i kóz)* i powiedział do mnie: Idź, przekaż proroctwo mojemu ludowi Izraelowi!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5:1-3&lt;/x&gt;; &lt;x&gt;100 7:8&lt;/x&gt;; &lt;x&gt;230 78:70&lt;/x&gt;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2024-04-27T13:59:17Z</dcterms:modified>
</cp:coreProperties>
</file>