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Otóż (zobaczyłem) kosz owoców (zebranych u kresu) lata.*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ukazał mi taki obraz: otóż zobaczyłem kosz owoców zebranych pod koniec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stał kosz letnich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jeszcze ukazał panujący Pan, oto był kosz letniego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a oto hak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kosz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 Wszechmogący Pan: Oto był kosz dojrzałego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ukazał mi Pan Bóg: Oto kosz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oto kosz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Jahwe-Pan: kosz z dojrzałymi owocami.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показав Господь, і ось посуд ловця.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Pan, WIEKUISTY mi ukazał – a oto kosz pełen letniego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Wszechwładny Pan, JAHWE – oto był kosz owoców letnich.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Może chodzić o figi, które dojrzewają na przełomie sierpnia i września, &lt;x&gt;370 8:1&lt;/x&gt;L. Ww. 1-3 opierają się na grze słów, co starano się oddać w przekładzie. Hbr. </w:t>
      </w:r>
      <w:r>
        <w:rPr>
          <w:rtl/>
        </w:rPr>
        <w:t>קַיִץ</w:t>
      </w:r>
      <w:r>
        <w:rPr>
          <w:rtl w:val="0"/>
        </w:rPr>
        <w:t xml:space="preserve"> (qajits), lato, i </w:t>
      </w:r>
      <w:r>
        <w:rPr>
          <w:rtl/>
        </w:rPr>
        <w:t>קֵץ</w:t>
      </w:r>
      <w:r>
        <w:rPr>
          <w:rtl w:val="0"/>
        </w:rPr>
        <w:t xml:space="preserve"> (qets), kres, wymawiano w czasach Amosa w pn Izraelu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2024-05-02T04:20:57Z</dcterms:modified>
</cp:coreProperties>
</file>