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 i z tej ziemi, którą im dałem, już nikt ich nie wyrwie —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w ich ziemi; i nigdy nie zostaną wykorzenieni ze swojej ziemi, którą im dałem,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ich wszczepię w ziemi ich, że nie będą więcej wykorzenieni z ziemi swojej, którąm im dał, mówi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nasadzę je w ziemię ich, a nie wyrwę ich więcej z ziemie ich, którąm im dał, mówi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ich ziemi, a nigdy nie będą wyrwani z 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na ich ziemi; i nikt ich już nie wyrwie z ich ziemi, którą im dałem - mówi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ich na ich ziemi i nie zostaną nigdy wyrwani z ziemi, którą im dałem −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 i już nigdy nie będą wyrwani z ziemi, którą im dałem- mówi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ich na ojczystej glebie i nigdy już nie zostaną wyrwani ze swej ziemi, którą im dałem - mówi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насаджу їх на їхній землі, і більше не будуть виполені з їхньої землі, яку Я їм дав, говорить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Zaszczepię ich w Swojej ziemi, aby nie byli więcej rugowani ze swej ziemi, którą im oddałem – mówi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zasadzę ich na ich ziemi, i nie będą już wykorzenieni ze swej ziemi, którą im dałemʼ – rzekł JAHWE, twój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2024-05-04T11:57:56Z</dcterms:modified>
</cp:coreProperties>
</file>