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pójdą do niewoli przed obliczem swych wrogów, (i) stamtąd – rozkażę mieczowi, by ich wyciął. I skieruję moje oko przeciwko nim na zło, a nie na dobro.*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szkodę, nie dla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4:26-27&lt;/x&gt;; &lt;x&gt;50 31:17-18&lt;/x&gt;; &lt;x&gt;50 32:19-20&lt;/x&gt;; &lt;x&gt;290 45:7&lt;/x&gt;; &lt;x&gt;300 44:11&lt;/x&gt;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2024-05-04T07:19:21Z</dcterms:modified>
</cp:coreProperties>
</file>