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0"/>
        <w:gridCol w:w="1529"/>
        <w:gridCol w:w="6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górze Syjon będzie wybawienie* i będzie święta, a dom Jakuba przejmie ich posiadłości.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2:2-4&lt;/x&gt;; &lt;x&gt;290 14:32&lt;/x&gt;; &lt;x&gt;650 12:22&lt;/x&gt;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2024-04-19T18:15:36Z</dcterms:modified>
</cp:coreProperties>
</file>