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Zwiodła cię pycha twojego serca,* mieszkańcu szczelin skalnych!** Siedzibę ma wysoko, więc mówi w swoim sercu: Kto mnie sprowadzi na ziemię?***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18:36&lt;/x&gt;; &lt;x&gt;240 15:33&lt;/x&gt;; &lt;x&gt;290 2:12&lt;/x&gt;; &lt;x&gt;290 3:16&lt;/x&gt;; &lt;x&gt;290 5:15-16&lt;/x&gt;; &lt;x&gt;290 10:7&lt;/x&gt;; &lt;x&gt;430 2:3&lt;/x&gt;; 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Stolicą Edomu była Sela, </w:t>
      </w:r>
      <w:r>
        <w:rPr>
          <w:rtl/>
        </w:rPr>
        <w:t>סֶלַע</w:t>
      </w:r>
      <w:r>
        <w:rPr>
          <w:rtl w:val="0"/>
        </w:rPr>
        <w:t xml:space="preserve"> , czyli: skała.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Edom zajmował tereny górzyste do 1500 m  n.p.m.  Jego  terytoria  rozciągały  się  ok. 160 km z pn na pd i ok. 38 km ze wsch na zach z Petrą (Selą) jako stolicą.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2024-04-25T02:11:38Z</dcterms:modified>
</cp:coreProperties>
</file>