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0"/>
        <w:gridCol w:w="1420"/>
        <w:gridCol w:w="6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 tym dniu – oświadczenie JAHWE – nie wytępię mędrców z Edomu i roztropności* – z góry Ezawa?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roztropnych, doradców : &lt;x&gt;300 49:7&lt;/x&gt;.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2024-04-19T17:58:44Z</dcterms:modified>
</cp:coreProperties>
</file>