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Gada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Gadowego czterdzieści i pięć tysięcy i sześć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i pięć tysięcy sześć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Gada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sześćset pięćdziesiąt;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Gada,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Gada wynosiła czterdzieści pięć tysięcy sześćset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Gada 45. 650.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Gada było czterdzieści pięć tysięcy sześciuset pięćdziesięciu.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Юди сімдесять і чотири тисячі і шістьдесять.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Gada było czterdzieści pięć tysięcy sześćset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2024-04-23T14:39:25Z</dcterms:modified>
</cp:coreProperties>
</file>