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Issachara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Isascharowego pięćdziesiąt i cztery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naliczeni są pięćdziesiąt i cztery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Issachara 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Issachara, 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Issachara wynosiła pięćdziesiąt cztery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Issachara 54.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Jisachara było pięćdziesiąt cztery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Завулона пятдесять сім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Issachara było pięćdziesiąt cztery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2024-04-16T21:35:56Z</dcterms:modified>
</cp:coreProperties>
</file>