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Zebulona,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Zebulona,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Zebulona,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Zabulonowych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Zabulon, według rodzajów i familij, i domów rodzin ich, naliczeni są po imieniu każdego, od dwudziestego roku i wyższej, wszyscy, którzy mogli na wojnę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Zabulona,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Zebulona,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Zabulona,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Zabulona,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Zebulona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Zewuluna,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Йосифа, синів Ефраїма,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Zebuluna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Zebulona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2024-04-20T05:04:16Z</dcterms:modified>
</cp:coreProperties>
</file>