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5"/>
        <w:gridCol w:w="1451"/>
        <w:gridCol w:w="64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wami będzie po jednym przedstawicielu* z każdego plemienia, będzie to naczelnik domu swego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człowieku.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2024-04-19T23:19:16Z</dcterms:modified>
</cp:coreProperties>
</file>