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jednak, według swoich rodowodów, nie zostali ujęci wraz z nimi w spisie.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policzeni z nimi według pokolenia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według pokolenia ojców swych nie byli policzeni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w pokoleniu familij swoich nie liczono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podlegali spisowi według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według pochodzenia swego rodu, nie zostali wraz z nimi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spisani wraz z innymi według swych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policzeni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razem z nimi Lewitów według pokolenia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Lewici, według plemienia ich ojców, nie zostali spisani wraz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Левіти з племени їхніх родин не були почислені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według rodowego szczepu nie stawili się między nimi do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wśród nich nie zostali spisani Lewici według plemienia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2024-03-29T07:39:57Z</dcterms:modified>
</cp:coreProperties>
</file>